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645e" w14:textId="96c6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Октябрьского сельского округа от 26 августа 2015 года № 8 "Об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"Крестьянское хозяйство "Дидар" Октябрьского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Качирского района Павлодарской области от 9 марта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на основании представления главного государственного ветеринарно-санитарного инспектора Качирского района от 4 марта 2016 года № 52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проведенными ветеринарно-санитарными мероприятиями снять ограничительные мероприятия по лейкозу крупного рогатого скота на животноводческой ферме товарищества с ограниченной ответственностью "Крестьянское хозяйство "Дидар", расположенной на территории Октябрьского сельского округа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Октябрьского сельского округа от 26 августа 2015 года № 8 "Об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"Крестьянское хозяйство "Дидар" Октябрьского сельского округа" (зарегистрированное в Реестре государственной регистрации нормативных правовых актов за № 4716, опубликованное в газетах "Тереңкөл тынысы", "Заря" № 39 от 1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Октябрьского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