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10d3" w14:textId="f3a1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Лебяжинского района от 29 августа 2014 года № 279/8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5 января 2016 года № 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в целях приведения актов акимата района в соответствие с действующим законодательством,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29 августа 2014 года № 279/8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организаций". (зарегистрировано в Реестре государственной регистрации нормативных правовых актов от 9 сентября 2014 года № 4001, опубликованное 13 сентября 2014 года в районной газете "Аққу үні - Вести Акку" за №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