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615a" w14:textId="4b96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13 июня 2016 года № 117/6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29 июля 2014 года № 238/8 "Об утверждении Положения о государственном учреждении "Отдел экономики и бюджетного планирования Лебяжинского района" (зарегистрировано в Реестре государственной регистрации нормативных правовых актов за № 3945, опубликованное 28 августа 2014 года в районной газете "Аққу үні - Вести Акку" за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17 февраля 2015 года № 34/2 "Об утверждении Положения о государственном учреждении "Аппарат акима Лебяжинского района" (зарегистрировано в Реестре государственной регистрации нормативных правовых актов за № 4333, опубликованное 14 марта 2015 года в районной газете "Аққу үні - Вести Акку" за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