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037f" w14:textId="a240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Широкое Жамбылского сельского округа и признании утратившим силу решение акима Жамбылского сельского округа от 23 февраля 2015 года № 1-16/01 "Об установлении ветеринарного режима с введением ограничительных мероприятий на территории села Широкое Жамбылского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Лебяжинского района Павлодарской области от 16 февраля 2016 года № 1-16/01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Лебяжинского района № 2-18/40 от 15 февраля 2016 года, аким Жамбылского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Снять ограничительные мероприятия на территории села Широкое Жамбылского сельского округа в связи с выполнением комплекса ветеринарно-санитарных мероприятий и дезинфекции по ликвидации лейкоза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Жамбылского сельского округа от 23 февраля 2015 года № 1-16/01 "Об установлении ветеринарного режима с введением ограничительных мероприятий на территории села Широкое Жамбылского сельского округа" (Зарегистрировано в реестре государственной регистрации нормативных правовых актов 27 февраля 2015 года № 4326, опубликовано в районной газете "Вести Акку" 14 марта 2015 года за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Айтуганов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