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2c72" w14:textId="fc32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"Управление финансов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18 августа 2016 года N 3/395.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коммунальном государственном учреждении "Управление финансов города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финансов города Алматы" в установленном действующим законодательством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известить органы юстиции города Алматы о внесенных изменениях в учредительные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интернет-ресурсе.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постановления акимата города Алматы от 17 февраля 2015 года № 1/98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Положения о коммунальном государственном учреждении "Управление финансов города Алматы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(зарегистрированное в Реестре государственной регистрации нормативных правовых актов за № 1136, опубликованное 5 марта 2015 года в газетах "Алматы ақшамы" и "Вечерний Алматы") и от 23 июля 2015 года № 3/462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постановление акимата города Алматы от 17 февраля 2015 года № 1/98 "Об утверждении Положения о коммунальном государственном учреждении "Управление финансов города Алматы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(зарегистрированное в Реестре государственной регистрации нормативных правовых актов за № 1196, опубликованное 29 августа 2015 года в газетах "Алматы ақшамы" и "Вечерний Алматы").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А. Жунусову.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2016 года № 3/395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финансов города Алматы"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Коммунальное государственное учреждение "Управление финансов города Алматы" является государственным органом Республики Казахстан, осуществляющим руководство в сфере исполнения местного бюджета, ведения бюджетного учета и отчетности по исполнению бюджета, а также владения, пользования и распоряжения коммунальной собственностью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Коммунальное государственное учреждение "Управление финансов города Алматы"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постановлениями акимата города Алматы, решениями и распоряжениями акима города Алматы и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"Управление финансов города Алматы" является юридическим лицом в организационно-правовой форме коммунального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"Управление финансов города Алматы"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"Управление финансов города Алматы"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Коммунальное государственное учреждение "Управление финансов города Алматы"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"Управление финансов города Алматы" и другими актами, предусмотренными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коммунального государственного учреждения "Управление финансов города Алматы"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нахождения коммунального государственного учреждения "Управление финансов города Алматы": 050000, город Алматы, Алмалинский район, проспект Абылай хана, 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"Алматы қаласы Қаржы басқармасы"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Коммунальное государственное учреждение "Управление финансов города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коммунального государственного учреждения "Управление финансов города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коммунального государственного учреждения "Управление финансов города Алматы"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Коммунальному государственному учреждению "Управление финансов города Алматы"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"Управление финансов города Алматы".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коммунальному государственному учреждению "Управление финансов города Алматы"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финансов города Алматы"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определена миссия коммунального государственного учреждения "Управление финансов города Алматы" - своевременное и эффективное управление бюджетными средствами и управление коммунальной собственностью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Задачи коммунального государственного учреждения "Управление финансов города Алматы" определены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управления бюджетными деньгами;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работы по исполнению бюджета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коммунальной собственностью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единых государственных закупок по бюджетным программам либо товарам, работам, услугам, определяемым акимом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 коммунального государственного учреждения "Управление финансов города Алматы" определены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апреля 1998 года "О товариществах с ограниченной и дополнительной ответственностью",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 "О государственно-частном партнерстве",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2007 года № 660 "Отдельные вопросы энергоснабжения города Алматы и Алматинской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2010 года № 939 "О некоторых вопросах государственной собственности",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615 "Об утверждении Правил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№1103 "Об утверждении Правил приобретения государством прав на имущество по договору дарения",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2012 года № 1546 "Об утверждении Правил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1140 "Об утверждении Правил предоставления субъектам малого и среднего предпринимательства в имущественный наем (аренду)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января 2009 года № 30 "Об утверждении Правил регистрации, учета и мониторинга бюджетных кредитов",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2009 года № 68 "Об утверждении Инструкции по проведению бюджетного мониторинга",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июля 2010 года № 325 "Об утверждении форм и правил составления и представления финансовой отчетности",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августа 2010 года № 393 "Об утверждении Правил ведения бухгалтерского учета в государственных учреждениях",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октября 2013 года № 500 "Об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июля 2014 года № 324 "Об утверждении Правил составления и представления бюджетной отчетности государственными учреждениями, администраторами бюджетных программ и уполномоченными органами по исполнению бюджета",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марта 2015 года № 212 "Об утверждении Правил передачи государственного имущества в имущественный наем (аренду)",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апреля 2015 года № 285 "Об утверждении стандартов государственных услуг в сфере учета государственного имущества",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25 ноября 2015 года № 725 "О некоторых вопросах планирования и реализации проектов государственно-частного партнерства",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проведения государственных закупок",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13 июля 2015 года № 3/435 "Об утверждении регламента государственной услуги "Принятие Республикой Казахстан прав на имущество государственных юридических лиц и физических лиц по договору дарения в порядке, определяемом Правительством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составление и утверждение сводного плана финансирования по платежам и сводного плана финансирования по обязательствам;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изменений в индивидуальные планы финансирования и сводные планы финансирования по обязательствам и платежам;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и согласование сводных планов поступлений и расходов денег от реализации государственными учреждениями товаров (работ, услуг), остающихся в их распоряжении;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освоения администраторами бюджетных программ трансфертов, выделяемых из республиканского бюджета и средств бюджета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в вышестоящие органы отчетов по исполнению бюджета в установленном действующим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составление консолидированной финансовой отчетности по исполнению бюджета и представление в Комитет казначейства Министерства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доходных источников, расходов города Алматы с целью его исполнения и резерва местных исполнительных органов, выявление причин неисполнения;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материалов акиму города по вопросам, входящим в компетенцию коммунального государственного учреждения "Управление финансов города Алматы", а также организации и проведения государственных закупок товаров, работ и услуг администраторами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оптимального и эффективного расходования денежных средств, выделенных из бюджета города Алматы коммунальному государственному учреждению "Управление финансов города Алматы" и обеспечение приобретения товаров, работ и услуг в соответствии с законодательством Республики Казахстан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обслуживание и погашение кредитов, выданных из республиканского и местного бюджетов в соответствии с условиями Кредитных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выпуск государственных ценных бумаг в рамках финансирования строительства жилья для обращения на внутреннем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координация процесса и проведение внутренних государственных закупок товаров, работ и услуг, а также оказание методологической, организационной помощи участникам процесса государственных закупок по вопросам проведения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организации и проведения единых государственных закупок по бюджетным программам либо товарам, работам, услугам, определяемым акимом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мониторинга государственных закупок по администраторам местных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конкурса в соответствии с Законом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разработке, формировании и реализации политики акимата города Алматы по вопросам управления коммунальной собственностью города Алматы, в том числе государственными пакетами акций в акционерных обществах и долями участия государства в товариществах с ограниченной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управление коммунальным имуществом и осуществление мер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учета коммунального имущества, в том числе проведение инвентаризации;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координация в области бухгалтерского учета и финансовой отчетности в коммунальных государственных учреждениях, коммунальных государственных предприятиях, акционерных обществах и товариществах с ограниченной ответственностью с участием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контроля за использованием и сохранностью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нормативных правовых актов в сфере управления коммунальным имуществом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по согласованию с уполномоченным органом изъятия или перераспределения имущества, переданного коммунальному юридическому лицу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изъятия излишнего либо используемого не по назначению имущества коммунальных юридических лиц, выявленного по результатам контроля целевого использования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приватизации коммунального имущества, а также предприятий как имущественного комплекса, в том числе привлечение посредника для организации процесса приватизации, организация проведения оценки объекта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предоставление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предоставление в имущественный наем (аренду) имущества, закрепленного за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контроля над соблюдением условий договоров имущественного найма (аренды), безвозмездного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за выполнением доверительным управляющим обязательств по договору доверительного управления коммунальным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оказание государственной услуги "Принятие Республикой Казахстан прав на имущество государственных юридических лиц и физических лиц по договору дарения в порядке, определяемом Правительством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организации работы по сортировке, подсчету, транспортировке и хранению движимого имущества, обращенного (поступившего) в коммунальную собственность города Алматы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организации работы по учету, хранению, оценке, дальнейшему использованию и реализации имущества, обращенного (поступившего) в коммунальную собственность города Алматы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работы по приему и передаче государственного имущества из одного вида государственной собственности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ведение реестра заключенных договоров государственно-частного партнерства по местным проектам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своевременное принятие решения о распределении полученного акционерным обществом (товариществом с ограниченной ответственностью) чистого дохода и перечисление акционерным обществом (товариществом с ограниченной ответственностью) дивидендов (части чистого дохода товарищества с ограниченной ответственностью) на принадлежащие государству акции акционерного общества (доли участия в уставном капитале товарищества с ограниченной ответственностью) в течение десяти дней с даты принятия решения единственного акционера (участника);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 проведении годовых общих собраний акционеров (участников) принятие мер для направления части чистого дохода акционерного общества (товарищества с ограниченной ответственностью) на выплату дивидендов (дохода) в размерах, установленных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и проведение мониторинга функционирования и эффективности управления коммунальными государственными предприятиями, акционерными обществами и товариществами с ограниченной ответственностью с участием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по решению местного исполнительного органа выступает учредителем акционерных обществ и товариществ с ограниченной ответственностью, а также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 решению местного исполнительного органа осуществляет оплату размещаемых акций акционерных обществ и внесения вклада в уставный капитал товариществ с ограниченной ответственностью путем внесения денег в соответствии с Бюджетным кодексом Республики Казахстан, а также коммунального имущества, в том числе акций акционерных обществ, долей участия в уставном капитале товариществ с ограниченной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от лица местного исполнительного органа права на участие государства как акционера (участника) в управлении акционерным обществом (товариществом с ограниченной ответственностью);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предложение общему собранию акционеров (участников) акционерных обществ (товариществ с ограниченной ответственностью) кандидатуры для избрания в совет директоров (наблюдательный совет) акционерных обществ (товариществ с ограниченной ответственностью) и формирование по согласованию с местным исполнительным органом состава совета директоров (наблюдательного совета) акционерных обществ (товариществ с ограниченной ответственностью), в которых единственным акционером (участником) является государство;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обращение с иском в суд по признанию имущества выморочным;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рассмотрение обращений граждан и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Права и обязанности коммунального государственного учреждения "Управление финансов города Алматы" определены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статьями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иных организаций, должностных лиц и граждан необходимую информацию по вопросам коммунальной собственности и бюджета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отчеты от Департамента государственных доходов по городу Алматы, Департамента Казначейства по городу Алматы о суммах поступлений налогов и других обязательных платежей в бюджет по установленной форме, статистические и иные материалы, необходимые для осуществления мониторинга поступлений доходных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акиму города Алматы предложения по вопросам создания, реорганизации и ликвидации государственных предприятий, учреждений, товариществ с ограниченной ответственностью и акционерных обществ;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от предприятий, учреждений и организаций необходимые финансовые и иные документы, а также информацию по вопросам, связанным с использованием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решения о приватизации коммунального имущества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запрашивать информацию, необходимую для организации и проведения единых государственных закупок по бюджетным программам либо товарам, работам, услугам, определяемым акимом, в том числе о годовом плане государственных закупок товаров, работ и услуг, технической спецификации закупаемых товаров, работ и услуг, проектно-сметной документации, проекте договора о государственных закупках, привлеченных экспертах или экспертной комиссии, а также иную дополнительную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обращаться с иском в суд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 и обязанности в соответствии с действующим законодательством Республики Казахстан.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финансов города Алматы"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коммунальным государственным учреждением "Управление финансов города Алматы" осуществляется Руководителем, который несет персональную ответственность за выполнение возложенных на коммунальное государственное учреждение "Управление финансов города Алматы"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коммунального государственного учреждения "Управление финансов города Алматы" назначается на должность и освобождается от должности распоряжением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Руководитель коммунального государственного учреждения "Управление финансов города Алматы"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коммунального государственного учреждения "Управление финансов города Алматы" и несет персональную ответственность за выполнение возложенных на коммунальное государственное учреждение "Управление финансов города Алматы"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руководителей отделов коммунального государственного учреждения "Управление финансов города Алматы";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коррупционным правонарушениям в коммунальном государственном учреждении "Управление финансов города Алматы" и несет персональную ответственность за принятие данных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соответствии с законодательством назначает на должности и освобождает от должностей работников коммунального государственного учреждения "Управление финансов города Алматы";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налагает дисциплинарные взыскания на работников коммунального государственного учреждения "Управление финансов города Алматы";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коммунального государственного учреждения "Управление финансов города Алматы" и положения об отделах коммунального государственного учреждения "Управление финансов города Алматы";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коммунальное государственное учреждение "Управление финансов города Алматы"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коммунального государственного учреждения "Управление финансов города Алматы"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финансов города Алматы"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Коммунальное государственное учреждение "Управление финансов города Алматы" может иметь на праве оперативного управления обособленное имущество в случаях, предусмотренных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коммунального государственного учреждения "Управление финансов города Алматы"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коммунальным государственным учреждением "Управление финансов города Алматы",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"Управление финансов города Алматы"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финансов города Алматы"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коммунального государственного учреждения "Управление финансов города Алматы"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