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41b38" w14:textId="8241b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28 января 2016 года № 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некоторые постановления акимата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от 28 января 2016 года № 33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Северо-Казахстанской области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Правил служебной этики государственных служащих местных государственных органов Северо-Казахстанской области" от 25 ноября 2013 года N 380 (опубликовано 07 января 2014 года в газете "Северный Казахстан", зарегистрировано в Реестре государственной регистрации нормативных правовых актов за № 2457);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Методики ежегодной оценки деятельности административных государственных служащих корпуса "Б" местных государственных органов Северо-Казахстанской области" от 24 апреля 2015 года № 135 (опубликовано 13 июня 2015 года в газете "Северный Казахстан", зарегистрировано в Реестре государственной регистрации нормативных правовых актов за № 3257);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за счет средств областного бюджета" от 15 мая 2015 года № 162 (опубликовано 16 июня 2015 года в газете "Северный Казахстан", зарегистрировано в Реестре государственной регистрации нормативных правовых актов за № 3264);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изменения в постановление акимата области от 15 мая 2015 года № 162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условиях" от 13 ноября 2015 года № 451 (опубликовано 28 декабря 2015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за № 3501).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