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131b" w14:textId="1b21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Аккайынского района Северо-Казахстанской области от 02 декабря 2015 года № 276 "Об установлении квоты рабочих мест для отдельных категорий граждан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18 января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02 декабря 2015 года № 276 "Об установлении квоты рабочих мест для отдельных категорий граждан Аккайынского района Северо-Казахстанской области" (зарегистрировано в Реестре государственной регистрации нормативных правовых актов от 24 декабря 2015 года за № 3516, опубликовано в № 1 от 04 января 2016 года районной газеты "Колос", в № 1 от 04 января 2016 года районной газеты "Аққайың").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Аккайынского района Северо-Казахстанской области Дюсембаеву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