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2693" w14:textId="ffb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Жамбылского района Северо-Казахстанской области от 13 февраля 2016 года № 25 "Об объявлении чрезвычайной ситуации местного масштаба на территории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13 апреля 2016 года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района Северо-Казахстанской области от 13 февраля 2016 года № 25 "Об объявлении чрезвычайной ситуации местного масштаба на территории Жамбылского района Северо-Казахстанской области", зарегистрированный в Департаменте юстиции Северо-Казахстанской области 25 февраля 2016 года за № 3632, опубликованный в районных газетах "Ауыл арайы" 04 марта 2016 года №11, "Сельская новь" 04 марта 2016 года № 11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