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4daa4" w14:textId="1f4d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Кызылжарского района Северо–Казахстанской области от 03 июня 2015 года № 265 "О внесении изменений в постановление акимата Кызылжарского района Северо-Казахстанской области от 10 апреля 2015 года № 184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16 марта 2016 года № 121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40 Закона Республики Казахстан "О нормативных правовых актах" от 24 марта 1998 года, акимат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от 03 июня 2015 года № 265 "О внесении изменений в постановление акимата Кызылжарского района Северо-Казахстанской области от 10 апреля 2015 года № 184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от 08 июля 2015 года № 3299, опубликовано в газетах "Қызылжар" № 30 (593) от 17 июля 2015 года, "Маяк" № 29 (5532) от 17 июля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Кызылжарского района Северо-Казахстанской области Акылбекову Ж.Х.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