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e38d" w14:textId="5f7e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информации и коммуникаций Республики Казахстан от 20 июня 2016 года № 6 "Об утверждении Положения республиканского государственного учреждения "Комитет государственного контроля в области связи, информатизации и средств массовой информации Министерства информации и коммуникаций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 декабря 2016 года № 264. Утратил силу приказом Министра информации и коммуникаций Республики Казахстан от 15 декабря 2017 года № 445.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коммуникаций РК от 15.12.2017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"Некоторые вопросы Министерства оборонной и аэрокосмической промышленности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коммуникаций Республики Казахстан от 20 июня 2016 года № 6 "Об утверждении Положения республиканского государственного учреждения "Комитет государственного контроля в области связи, информатизации и средств массовой информации Министерства информации и коммуникаций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государственного контроля в области связи, информатизации и средств массовой информации Министерства информации и коммуникаций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61), 63), 64), 67), 68) и 71) исключить.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контроля в области связи, информатизации и информации Министерства информации и коммуникаций Республики Казахстан (Беспалинову Е.Г.)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введения его в действие;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 в течение десяти календарных дней со дня введения его в действие;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извещение органа юстиции в месячный срок со дня принятия настоящего приказа.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