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3b23" w14:textId="97c3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Атырауской области от 17 июля 2015 года № 221 "Об утверждении наименований индексов автомобильных дорог общего пользования областного значения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22 января 2016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Атырауской области от 17 июля 2015 года № </w:t>
      </w:r>
      <w:r>
        <w:rPr>
          <w:rFonts w:ascii="Times New Roman"/>
          <w:b w:val="false"/>
          <w:i w:val="false"/>
          <w:color w:val="000000"/>
          <w:sz w:val="28"/>
        </w:rPr>
        <w:t>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наименований индексов автомобильных дорог общего пользования областного значения Атырауской области" (зарегистрировано в реестре государственной регистрации нормативных правовых актов за № 3280, опубликовано 21 августа 2015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Шакимова Т.А. - заместителя акима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