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9398" w14:textId="4709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Жылыойского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Жылыойского района Атырауской области от 22 июня 2016 года № 3-4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/>
          <w:i w:val="false"/>
          <w:color w:val="000000"/>
          <w:sz w:val="28"/>
        </w:rPr>
        <w:t>Закон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 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Жылыойского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решение от 14 июня 2013 года № 13-9 "Об утверждении норм образования и накопления коммунальных отходов по Жылыойскому району";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от 23 июля 2014 года № 21-2 "Об утверждении тарифов на сбор, вывоз, захоронение и утилизацию коммунальных отходов по Жылыойскому району"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2952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"Кен Жылой" 14 августа 2014 года №31).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