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7f80" w14:textId="0827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Жылыойского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Жылыойского района Атырауской области от 22 июня 2016 года № 3-11. Утратило силу решением Жылыойского районного маслихата Атырауской области от 19 мая 2023 года № 3-6 (вводиться в дейтвие со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19.05.2023 № </w:t>
      </w:r>
      <w:r>
        <w:rPr>
          <w:rFonts w:ascii="Times New Roman"/>
          <w:b w:val="false"/>
          <w:i w:val="false"/>
          <w:color w:val="ff0000"/>
          <w:sz w:val="28"/>
        </w:rPr>
        <w:t>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(вводиться в дейтвие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</w:t>
      </w:r>
      <w:r>
        <w:rPr>
          <w:rFonts w:ascii="Times New Roman"/>
          <w:b w:val="false"/>
          <w:i w:val="false"/>
          <w:color w:val="000000"/>
          <w:sz w:val="28"/>
        </w:rPr>
        <w:t xml:space="preserve">29 октября 2012 года № 410 "Об утверждении Типового положения государственного органа Республики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государственного учреждения "Аппарат маслихата Жылыойского района".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18 сентября 2015 года № 32-2 "Об утверждении Положения государственного учреждения "Аппарат Жылыойского районного маслихата"" (зарегистрированное в реестре государственной регистрации нормативных правовых актов за № 3311, опубликовано в газете "Кен Жылой" 22 октября 2015 года № 42).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(Т. Майлыбаев) районного маслихата по вопросам экологии, сельского хозяйства, агропромышленности, соблюдения законности, правопорядка и депутатской этики.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ІІІ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районного маслихата от 22 июня 2016 года № 3-11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маслихата Жылыойского района"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маслихата Жылыойского района" (далее – "Аппарат маслихата")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секретаря маслихата и другими актами, предусмотренными законодательством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действующим законодательством.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Атырауская область, Жылыойский район, город Кульсары, проспект Махамбета 26, почтовый индекс: 060100.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государственном языке – "Жылыой ауданы мәслихатының аппараты" мемлекеттік мекемесі;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русском языке – государственное учреждение "Аппарат маслихата Жылыойского района".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Аппарата маслихата.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маслихата осуществляется из местного бюджета.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маслихата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Аппарата маслихата: обеспечение деятельности Жылыойского районного маслихата, его органов и депутатов.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Обеспечение организационной и сессионной деятельности Жылыойского районного маслихата.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взаимодействие маслихата с аппаратом акима района, трудовыми коллективами, предприятиями, организациями, учреждениями и органами самоуправления, в пределах полномочий, предусмотренных законодательством Республики Казахстан;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свою работу на основе перспективных и текущих планов, составляемых в соответствии с планами работы маслихата, его постоянных и иных комиссий;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обеспечивает их необходимыми справочными материалами, обобщает поступающие в маслихат информации;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разработку мероприятий по выполнению критических замечаний и предложений, высказанных депутатами на сессиях маслихата, осуществляет совместно с постоянными комиссиями контроль за ходом их выполнения;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учет и контроль за своевременным рассмотрением депутатских запросов;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подготовке материалов по вопросам административно-территориального устройства, осуществляет учебу депутатов, обобщает и внедряет в практику передовой опыт работы маслихатов всех уровней;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единый порядок делопроизводства, разрабатывает предложения по совершенствованию форм и методов работы с документами в Аппарате маслихата, осуществляет контроль за своевременным их исполнением;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подготовку проектов докладов, решений, справок и других документов по вопросам деятельности маслихата, обеспечивает оформление, выпуск и хранение подлинников нормативно-распорядительных документов, издаваемых маслихатом, осуществляет ведение, соответствующее оформление протоколов сессий маслихата;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доводит в установленном порядке до предприятий, учреждений и организаций, должностных лиц и граждан решения маслихата и его постоянных комиссий;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учет и регистрацию писем, заявлений и жалоб граждан, организует своевременное их рассмотрение;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печатание, копирование и оперативное размножение документов;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оформление, хранение и своевременную передачу материалов в архив;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учет личных дел работников аппарата.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Аппарата маслихата осуществляются в соответствии с законодательством Республики Казахстан.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Аппарата маслихата осуществляется секретарем, который несет персональную ответственность за выполнение возложенных на Аппарат маслихата задач и осушествление им своих функций.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Секретарь маслихата назначается на должность и освобождается от должности в соответствии с законодательством Республики Казахстан.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Секретарь маслихата не имеет заместителей.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секретаря маслихата: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Аппарата маслихата, назначает на должность и освобождает от должности его служащих;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регулярно представляет в маслихат информацию об обращениях избирателей и о принятых по ним мерах;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маслихата с иными органами местного самоуправления;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распоряжения;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деятельность постоянных комиссий и иных органов маслихата, и депутатских групп;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опубликование решений маслихата, определяет меры по контролю за их исполнением;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выполняет по решению маслихата иные функции.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секретаря маслихата в период его отсутствия осуществляется лицом, его замещающим в соответствии с действующим законодательством.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возглавляется руководителем аппарата, назначаемый на должность и освобождаемый от должности в соответствии с действующим законодательством Республики Казахстан.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Аппаратом маслихата относится к коммунальной собственности.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маслихата не вправе самостоятельно отчуждать или иным способом распоряжаться закрепленным за ним имуществом и имуществом приобретенным за счет средств, выданных ему по плану финансирования, если иное не установлено законодательством.</w:t>
      </w:r>
    </w:p>
    <w:bookmarkEnd w:id="63"/>
    <w:bookmarkStart w:name="z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