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3b05" w14:textId="1e53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Жылыойского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16 марта 2016 года № 38-7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/>
          <w:i w:val="false"/>
          <w:color w:val="000000"/>
          <w:sz w:val="28"/>
        </w:rPr>
        <w:t>Закон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 от 23 января 2001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</w:t>
      </w:r>
      <w:r>
        <w:rPr>
          <w:rFonts w:ascii="Times New Roman"/>
          <w:b w:val="false"/>
          <w:i w:val="false"/>
          <w:color w:val="000000"/>
          <w:sz w:val="28"/>
        </w:rPr>
        <w:t>маслихата 27 марта 2015 года № 27-4 "О дополнительном регламентировании порядка проведения мирных собраний, митингов, шествий, пикетов и демонстраций в Жылыойском районе" (зарегистрированное в реестре государственной регистрации нормативных правовых актов за № 3146, опубликовано в газете "Кен Жылой" 16 апреля 2015 года № 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XХХVІІІ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Кенганов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