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c7b6" w14:textId="1b2c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постановлении акимата района от 25 декабря 2013 года № 702 "Об утверждении Правил служебной этики государственных служащих акимата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5 января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25 декабря 2013 года № </w:t>
      </w:r>
      <w:r>
        <w:rPr>
          <w:rFonts w:ascii="Times New Roman"/>
          <w:b w:val="false"/>
          <w:i w:val="false"/>
          <w:color w:val="000000"/>
          <w:sz w:val="28"/>
        </w:rPr>
        <w:t>702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служебной этики государственных служащих акимата Махамбетского района" (зарегистрирован в реестре государственной регистрации нормативных правовых актов за № 2847 от 17 января 2014 года, опубликованное 23 января 2014 года в газете "Жайык Шугыласы" № 3 (6108))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Махамбетского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