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fa19" w14:textId="c67f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Исатайского района от 22 мая 2015 года № 96 "Об организации и финансировании общественных работ в Исатайском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15 апреля 2016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22 мая 2015 года № 96 "Об организации и финансировании общественных работ в Исатайском районе" (зарегистрированное в Реестре государственной регистрации нормативных правовых актов под № 3225, опубликованное 25 июня 2015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М.Р. 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