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78a5d" w14:textId="eb78a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районного маслихата от 18 ноября 2015 года № ХХХV-10 "Об утверждении методики ежегодной оценки деятельности административных государственных служащих корпуса "Б" аппарата Кызылкогинского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Кызылкогинского районного маслихата Атырауской области от 15 января 2016 года № XXXVII-2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Закона Республики Казахстан от 24 марта 1998 года "О нормативных правовых актах" и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18 ноября 2015 года № ХХХV-10 "Об утверждении методики ежегодной оценки деятельности административных государственных служащих корпуса "Б" аппарата Кызылкогинского районного маслихата" (зарегистрировано в реестре государственной регистрации нормативных правовых актов № 3386, опубликовано 24 декабря 2015 года в газете "Кызылкога" № 51).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опубликовать в районной газете "Кызылкога".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Есенжанов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Бейскали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