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9b71" w14:textId="7db9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Мукурского сельского округа Кызылкогинского района Атырауской области от 26 сентября 2016 года № 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Мукурского селького округа от 01 июня 2016 года № 27 "Об установлении ограничительных мероприятий на крестьянское хозяйство "Бекасыл" Мукурского сельского округа" (зарегистрировано в реестре государственной регистации нормативных правовых актов № 3535, опубликовано 09 июня 2016 года в газете "Кызылкога")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