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ed6d" w14:textId="36ee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Индерского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Индерского района Атырауской области № 342-V от 13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сентября 2015 года № 304-V "Об утверждении методики ежегодной оценки деятельности административных государственных служащих корпуса "Б" аппарата Индерского районного маслихата" (зарегистрированного в реестре государственной регистрации нормативных правовых актов № 3323, опубликовано 8 октября 2015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      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внеочередной ХХХV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