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0133" w14:textId="b8b0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нормативных правовых постановлений акимата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19 февраля 2016 года № 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акимат Южно-Казахстанской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нормативные правовые постановления акимата Южно-Казахстанской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 момента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области Жилкишиева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нормативных правовых постановлений акимата Южно-Казахстанской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9 июня 2014 года № 176 "Об утверждении регламента государственной услуги "Субсидирование стоимости услуг по подаче воды сельскохозяйственным товаропроизводителям" (зарегистрировано в Реестре государственной регистрации нормативных правовых актов за 2728, опубликовано 4 августа 2014 года в газете "Южный Казахстан").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27 октября 2014 года № 347 "Об утверждении Положения о государственном учреждении "Управление образования, молодежной политики и развития языков Южно-Казахстанской области" (зарегистрировано в Реестре государственной регистрации нормативных правовых актов за № 2878, опубликовано 14 ноября 2014 года в газете "Южный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27 октября 2014 года № 348 "Об утверждении Положения о государственном учреждении "Управление жилищно-коммунального хозяйства и пассажирского транспорта Южно-Казахстанской области" (зарегистрировано в Реестре государственной регистрации нормативных правовых актов за № 2868, опубликовано 11 ноября 2014 года в газете "Южный Казахстан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27 октября 2014 года № 349 "Об утверждении Положения о государственном учреждении "Управление внутренней политики и по делам религий Южно-Казахстанской области" (зарегистрировано в Реестре государственной регистрации нормативных правовых актов за № 2882, опубликовано 14 ноября 2014 года в газете "Южный Казахстан).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26 января 2015 года № 19 "Об утверждении Положения о государственном учреждении "Управление земельных отношений и по контролю за использованием и охраной земель Южно-Казахстанской области" (зарегистрировано в Реестре государственной регистрации нормативных правовых актов за № 3010, опубликовано 11 февраля 2015 года в газете "Южный Казахстан</w:t>
      </w:r>
      <w:r>
        <w:rPr>
          <w:rFonts w:ascii="Times New Roman"/>
          <w:b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