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803c" w14:textId="5908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Аль-Фарабийского района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6 апреля 2016 года № 617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Аль-Фарабийского района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Шымкент от 14 июля 2014 года № 1327 "Об утверждении положения государственного учреждения Аппарат акима Аль-Фарабийского района города Шымкент" (зарегистрировано в Реестре государственной регистрации нормативных правовых актов № 2757, опубликовано 8 августа 2014 года в газете "Панорама Шымкента").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акима Аль-Фарабийского района города Шымкент Калжанова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Аль-Фарабийского района города Шымкент"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Аль-Фарабийского района города Шымкент"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Аль-Фарабийского района города Шымкент"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акима Аль-Фарабийского района города Шымкент"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Аль-Фарабийского района города Шымкент"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Аль-Фарабийского района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Аль-Фарабийского района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Аль-Фарабийского района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Аль-Фарабийского района города Шымкент"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улица Токаева № 14б, телефон: 54-58-46, индекс 160000.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"Аппарат акима Аль-Фарабийского района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Аль-Фарабийского района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Аль-Фарабийского района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Аль-Фарабийского района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Аль-Фарабийского района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Аль-Фарабийского района города Шымкент" законодательными актами предоставлено право осуществлять приносящую доходы деятельность, то доходы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Обеспечивает деятельность акима государственного учреждения "Аппарат акима Аль-Фарабийского района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обеспечивает деятельность акима в информационно-аналитической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деятельность акима в организационно-правовой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обеспечивает деятельность акима в материально-технической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осуществление содействует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содействует исполнению гражданами и юридическими лицами норм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осуществляет регулирование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содействует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организует и обеспечивает исполнение законодательства Республики Казахстан по вопросам о воинской обязанности и воинской службы, мобилизационной подготовки и мобилизации, а также в сфере гражданской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организует регистрацию актов гражданского состояния в порядке, установленном 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организует работу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содействует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организует движение общественного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взаимодействует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 похозяйственный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принимает участие в работе сессий маслихата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обеспечивает деятельность организаций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организует в пределах своей компетенции водоснабжение населенных пунктов и регулирует вопросы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организует работы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организует погребение безродных и общественные работы по содержанию в надлежащем состоянии кладбищ и иных мест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ведет реестр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содействует выделению жилья матерям, награжденным подвеской "Алтын алқа".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совещаний,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оповещение деятельности государственного учреждения "Аппарат акима Аль-Фарабийского района города Шымкент"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осуществляет иные полномочия в соответствии с законами Республики Казахстан, актами Президента и Правительства Республики Казахстан,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Аль-Фарабийского района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Аль-Фарабийского района города Шымкент" задач и осуществления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Аль-Фарабийского района города Шымкент" назначается на должность и освобождается от должности акимом города Шымкента с согласия маслихата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Аль-Фарабийского района города Шымкент"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Полномочия первого руководителя государственного учреждения "Аппарат акима Аль-Фарабийского района города Шымкент":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учреждения, "Аппарат акима Аль-Фарабийского района города Шымкента" в период его отсутствия осуществляется лицом, его замещающим в соответствии с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Аль-Фарабийского района города Шымкент"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Аль-Фарабийского района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Аль-Фарабийского района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государственным учреждением "Аппарат акима Аль-Фарабийского района города Шымкент" относится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Государственное учреждение "Аппарат акима Аль-Фарабийского района города Шымкент"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Реорганизация и упразднение государственного учреждения "Аппарат акима Аль-Фарабийского района города Шымкент"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