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7b7d" w14:textId="b2d7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Туркестан от 27 ноября 2015 года № 1471 "Об утверждении схемы и порядка перевозки в общеобразовательные школы детей, проживающих в отдаленных населенных пунктах города Туркестан"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27 января 2016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Туркестан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27 октября 2015 года № 1471 "Об утверждении схемы и порядка перевозки в общеобразовательные школы детей, проживающих в отдаленных населенных пунктах города Туркестан" (зарегистрировано в Реестре государственной регистрации нормативных правовых актов за № 3414, опубликовано 20 ноября и 4 декабря 2015 года в газете "Туркестан").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Г.Рысбекова.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