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c21f" w14:textId="19fc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Мактааральского района от 09 июля 2015 года № 776 "Об утверждении Методики ежегодной оценки деятельности административных государственных служащих аппарата акима Мактааральского района, аппаратов акимов города Жетысай, поселков, сельских округов и исполнительных органов, финансируемых из районного бюджета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19 января 2016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09 июля 2015 года № 776 «Об утверждении Методики ежегодной оценки деятельности административных государственных служащих аппарата акима Мактааральского района, аппаратов акимов города Жетысай, поселков, сельских округов и исполнительных органов, финансируемых из районного бюджета корпуса «Б» (зарегистрировано в Реестре государственной регистрации нормативных правовых актов за № 3279, опубликовано 31 июля 2015 года в газете «Мактаарал»).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руководитель аппарата акима района Маханбетова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           Ж.Бейсенбаев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