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3c9d" w14:textId="a743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постановление акимата Сайрамского района от 13 мая 2015 года № 362 "Об утверждении Методики ежегодной оценки деятельности административных государственных служащих аппарата акима Сайрамcкого района и административных государственных служащих исполнительных органов, финансируемых из районного бюджета и аппаратов акима сельских округов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27 января 2016 года № 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 Указом Президента Республики Казахстан от 29 декабря 2015 года № 152 «О некоторых вопросах прохождения государственной службы»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13 мая 2015 года № 362 «Об утверждении Методики ежегодной оценки деятельности административных государственных служащих аппарата акима Сайрамcкого района и административных государственных служащих исполнительных органов, финансируемых из районного бюджета и аппаратов акима сельских округов корпуса «Б» (зарегистрировано в Реестре государственной регистрации нормативных правовых актов за № 3213, опубликовано 26 июня 2015 года в газете «Пульс Сайрама»).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Тургынбекова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В.Кайназаров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