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7556" w14:textId="b547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Сайрамского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3 июня 2016 года № 5-29/VI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Сайрамского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Сайрамского района от 21 июля 2015 года № 44-314/ІV "Об утверждении положения государственного учреждения "Аппарат Сайрамского районного маслихата" (зарегистрированного в Реестре государственной регистрации нормативных правовых актов 6 августа 2015 года за № 3308, опубликованного в газетах "Мәртөбе" от 21 августа 2015 года № 35 и "Пульс Сайрама" от 21 августа 2015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5-29/VІ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Сайрамского районного маслихата"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Сайрамского районного маслихата" является государственным органом Республики Казахстан, осуществляющим руководство в сфере обеспечения деятельности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Сайрамского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Сайрамского районного маслихата"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Сайрамского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Сайрамского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Сайрамского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Сайрамского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Сайрамского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Сайрамского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Сайрамский район, село Аксукент, улица Жибек жолы № 95, индекс 160800.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"Аппарат Сайрамского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Сайрамского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Сайрамского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Сайрамского районного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Сайрамского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Сайрамского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организационное, правовое, материально-техническое и обеспечение Сайрамского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Сайрамского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обязанности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соблюдения Регламента Сайрамского районного маслихата в пределах своей компентенции;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регистрирует и рассматривает письма, заявления и обращения направленные в Сайрамский районный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прием граждан в государственном учреждений "Аппарат Сайрамского районного маслихата";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участвует в разработке актов Сайрамского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порядке предусмотренных законодательством Республики Казахстан обеспечивает публикацию решений Сайрамского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ведет делопроизводство Сайрамского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обязанности и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Сайрамского районного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Сайрамского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Сайрамского районного маслихата"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Сайрамского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Сайрамского районного маслихата"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Сайрамского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меры, направленные на противодействие коррупции в государственном учреждении "Аппарат Сайрамского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выполняет функции в соответствии с действующим законодательством Республики Казахстан и согласно решениям Сайрамского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первого руководителя государственного учреждения "Аппарат Сайрамского районного маслихата"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Сайрамского районного маслихата" возглавляется секретарем Сайрамского районного маслихата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Сайрамского районного маслихата"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Сайрамского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Сайрамского районного маслихата"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Сайрамского районного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Сайрамского районного маслихата" осуществляются в соответствии с укаодательством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