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6b63" w14:textId="ffa6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Сарыагашского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12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Сарыагашского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Альсеитова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2016 года № 248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некоторые нормативные правовые постановления акимата Сарыагашского района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27 марта 2014 года № 144 "Об утверждении положения государственного учреждения "Отдел предпринимательства Сарыагашского района" (зарегистрировано в Реестре государственной регистрации нормативных правовых актов № 2607, опубликовано в газете "Сарыагаш" 16 мая 2014 года № 63-65 (11394));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14 января 2015 года № 15 "Об утверждении положения о государственном учреждении "Отдел ветеринарии Сарыагашского района Южно-Казахстанской области" (зарегистрировано в Реестре государственной регистрации нормативных правовых актов № 2978, опубликовано в газете "Сарыагаш" 13 февраля 2015 года № 6 (11451));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31 декабря 2014 года № 848 "Об утверждении положений государственных учреждении аппаратов акима города, поселка, села и сельских округов Сарыагашского района" (зарегистрировано в Реестре государственной регистрации нормативных правовых актов № 2997, опубликовано в газете "Сарыагаш" 27 февраля 2015 года № 8 (11453));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4 февраля 2015 года № 46 "Об утверждении положения о государственном учреждении "Отдел занятости и социальных программ Сарыагашского района" (зарегистрировано в Реестре государственной регистрации нормативных правовых актов № 3047, опубликовано в газете "Сарыагаш" 04 марта 2015 года № 9 (11454));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13 мая 2015 года № 273 "О внесении изменения в постановление акимата Сарыагашского района от 14 января 2015 года № 15 "Об утверждении положения о государственном учреждении "Отдел ветеринарии Сарыагашского района Южно-Казахстанской области" (зарегистрировано в Реестре государственной регистрации нормативных правовых актов № 3194, опубликовано в газете "Сарыагаш" 19 июня 2015 года № 24 (11469));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14 августа 2015 года № 443 "О внесении изменений в постановление акимата Сарыагашского района от 31 декабря 2014 года № 848 "Об утверждении положений государственных учреждении аппаратов акима города, поселка, села и сельских округов Сарыагашского района" (зарегистрировано в Реестре государственной регистрации нормативных правовых актов № 3322, опубликовано в газете "Сарыагаш" 04 сентября 2015 года № 35 (11480));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26 февраля 2016 года № 95 "О внесении дополнений в постановление акимата Сарыагашского района от 31 декабря 2014 года № 848 "Об утверждении положений государственных учреждении аппаратов акима города, поселка, села и сельских округов Сарыагашского района" (зарегистрировано в Реестре государственной регистрации нормативных правовых актов № 3658, опубликовано в газете "Сарыагаш" 08 апреля 2016 года № 20 (11517));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