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f1ffe" w14:textId="38f1f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Созакского районного маслихата от 22 июля 2015 года № 283 "Об утверждении Методики ежегодной оценки деятельности административных государственных служащих аппарата Созакского районного маслихата корпуса "Б"" и решения Созакского районного маслихата от 22 сентября 2015 года № 294 "О внесении изменения в решение Созакского районного маслихата от 22 июля 2015 года № 283 "Об утверждении Методики ежегодной оценки деятельности административных государственных служащих аппарата Созакского районного маслихата корпуса "Б""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17 февраля 2016 года № 331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"О нормативных правовых актах",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22 июля 2015 года № 283 "Об утверждении Методики ежегодной оценки деятельности административных государственных служащих аппарата Созакского районного маслихата корпуса "Б"" (зарегистрировано в Реестре государственной регистрации нормативных правовых актов от 29 июля 2015 года за № 3295, опубликовано 12 августа 2015 года в газете "Созақ үні").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22 сентября 2015 года № 294 "О внесении изменения в решение Созакского районного маслихата от 22 июля 2015 года № 283 "Об утверждении Методики ежегодной оценки деятельности административных государственных служащих аппарата Созакского районного маслихата корпуса "Б"" (зарегистрировано в Реестре государственной регистрации нормативных правовых актов от 19 октября 2015 года за № 3366, опубликовано 28 октября 2015 года в газете "Созақ үні").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Р.Абдыраманов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