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13d0" w14:textId="2df13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Тюлькубасского района от 23 июня 2015 года № 301 "Об утверждении методики ежегодной оценки деятельности административных государственных служащих исполнительных органов финансируемых из районного бюджета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25 января 2016 года № 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Тюлькубасского района от 23 июня 2015 года №301 «Об утверждении методики ежегодной оценки деятельности административных государственных служащих исполнительных органов финансируемых из районного бюджета корпуса «Б» (зарегистрирован в Реестре государственной регистрации нормативных правовых актов за № 3257, опубликован в районной общественно-политической газете «Шамшырақ» 31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Копию настоящего постановления отправить в Департамент юстиции Южно-Казахстанской области, Региональный центр правовой информации и районную общественно-политическую газету «Шамшырақ».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К.Абдуалиев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