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d35ab" w14:textId="23d35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предпринимательства и индустриально-инновационного развития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19 мая 2016 года № 146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и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предпринимательства и индустриально-инновационного развития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положения государственного учреждения "Управление предпринимательства и индустриально-инновационного развития Восточно-Казахстанской области" от 14 сентября 2015 года № 237 (зарегистрированное в Реестре государственной регистрации нормативных правовых актов за номером 4165, опубликованное в газетах "Дидар" от 10 ноября 2015 года № 129 (19731), "Рудный Алтай" от 9 ноября 2015 года № 132 (17218).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законную силу со дня подписания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 – 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"19"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146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"Управление предпринимательства и индустриально-инновационного развития Восточно-Казахстанской области"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"Управление предпринимательства и индустриально-инновационного развития Восточно-Казахстанской области" является государственным органом Республики Казахстан, осуществляющим руководство в сферах государственной поддержки индустриально-инновационной деятельности, развития промышленного потенциала, частного предпринимательства и торговли.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"Управление предпринимательства и индустриально-инновационного развития Восточно-Казахстанской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"Управление предпринимательства и индустриально-инновационного развития Восточно-Казахстанской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Государственное учреждение "Управление предпринимательства и индустриально-инновационного развития Восточно-Казахстанской области"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предпринимательства и индустриально-инновационного развития Восточно-Казахстанской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предпринимательства и индустриально-инновационного развития Восточно-Казахстанской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предпринимательства и индустриально-инновационного развития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"Управление предпринимательства и индустриально-инновационного развития Восточно-Казахстанской области" утверждаются Восточно-Казахстанским областным акиматом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Местонахождение государственного учреждения "Управление предпринимательства и индустриально-инновационного развития Восточно-Казахстанской области": индекс 070019, Республика Казахстан, Восточно-Казахстанская область, город Усть-Каменогорск, улица Максима Горького, 40.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"Управление предпринимательства и индустриально-инновационного развития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Положение является учредительным документом государственного учреждения "Управление предпринимательства и индустриально-инновационного развития Восточно-Казахстанской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"Управление предпринимательства и индустриально-инновационного развития Восточно-Казахстанской области" осуществляется из бюджета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"Управление предпринимательства и индустриально-инновационного развития Восточно-Казахстанской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предпринимательства и индустриально-инновационного развития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"Управление предпринимательства и индустриально-инновационного развития Восточно-Казахстанской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Миссия государственного учреждения "Управление предпринимательства и индустриально-инновационного развития Восточно-Казахстанской области":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создание условий для эффективной реализации государственной политики по поддержке и развитию частного предпринимательства, торговли, индустриально-инновационной деятельности, промышленности и улучшению инвестиционного климата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реализация государственной политики по поддержке и развитию частного предпринимательства, в области индустриально-инновационного развития, промышленности, торговли, в пределах, установленных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эффективного взаимодействия государства и бизнеса в процессе развития приоритетных секторов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реализацию государственной политики поддержки и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создает условия для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обеспечивает создание и развитие в регионе объектов инфраструктуры поддержки малого и среднего предпринимательства и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 предложения по определению стратегии развития взаимоотношений местных исполнительных органов с объединениями субъектов частного предпринимательства, Национальной палатой и объектами рыночной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деятельность экспертного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государственную поддержку частного предпринимательства на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участвует в формировании и реализации государственной политики в сфере государственной поддержки индустриально-инновационной деятельности на территории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разрабатывает карту поддержки предпринимательства Восточно-Казахстанской области с участием региональной палаты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оказывает методическую, консультационную, практическую и иную помощь элементам индустриально-инновационной инфраструктуры, субъектам индустриально-инновационной системы, осуществляющим государственную поддержку индустриально-инновационной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осуществляет сбор, анализ и предоставляет в уполномоченный орган в области государственной поддержки индустриально-инновационной деятельности информацию по местному содержанию в закупках организаций согласно перечню, утвержденному Правительством Республики Казахстан, по форме и в сроки, установленные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предоставляет в уполномоченный орган в области государственной поддержки индустриально-инновационной деятельности информацию о реализации мер государственной поддержки индустриально-инновационной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принимает участие в переговорах с недропользователем для решения вопросов, связанных с соблюдением социально-экономических и экологических интересов населения региона при заключении контракта;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принимает участие в осуществлении мониторинга исполнения контрактных обязательств недропользователями в части местного содержания в товарах, работах, услугах, кадрах и социального развития территорий, в том числе через реестр товаров, работ и услуг, используемых при проведении операций по недропользованию, и их 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вносит предложения по утверждению перечня участков недр, содержащих общераспространенные полезные ископаемые, подлежащих выставлению на тендер или аукцион;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формирование перечня товаров, работ и услуг, производимых на территории Восточно-Казахстанской области, и их производителей, который ежеквартально представляется в компетентный орган в целях формирования и ведения реестра товаров, работ и услуг, используемых при проведении операций по недропользованию, и их 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подготавливает и организует конкурсы для предоставления права недропользования на проведение разведки или добычи общераспространенных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ведет переговоры с недропользователем об условиях контрактов и подготавливает совместно с недропользователем проектные документы на разведку или добычу общераспространенных полезных ископаемых и строительство и (или) эксплуатацию подземных сооружений, не связанных с разведкой или добычей;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организует проведение экспертизы проектных документов по общераспространенным полезным ископаемым, на строительство и (или) эксплуатацию подземных сооружений, не связанных с разведкой или добычей, за исключением экспертизы проектно-сметной документации на проведение работ по государственному геологическому изучению недр;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заключает, регистрирует и хранит контракты на разведку, добычу общераспространенных полезных ископаемых и строительство и (или) эксплуатацию подземных сооружений, не связанных с разведкой или добычей;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вносит предложения по выдаче разрешения на передачу права недропользования в соответствии со статьей 37 Закона Республики Казахстан от 24 июня 2010 года "О недрах и недропользовании", а также регистрирует сделки по передаче права недропользования в залог по общераспространенным полезным ископаемым;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выдает разрешение на право недропользования при строительстве (реконструкции) и ремонте автомобильных дорог общего пользования, железных дорог и гидросооружений;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выдает разрешение на застройку площадей залегания полезных ископаемых, а также размещение в местах их залегания подземных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обеспечивает исполнение и прекращение действия контрактов на разведку или добычу общераспространенных полезных ископаемых и строительство и (или) эксплуатацию подземных сооружений, не связанных с разведкой или добычей;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содействует сохранению объектов, связанных с недропользованием, имеющих экологическое, научное, историко-культурное и рекреационное значение;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вносит предложения по принятию решений о возобновлении действия контрактов на разведку и добычу общераспространенных полезных ископаемых и строительство и (или) эксплуатацию подземных сооружений, не связанных с разведкой или добычей;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осуществляет мониторинг и контроль за исполнением контрактных обязательств по общераспространенным полезным ископаемым и строительству и (или) эксплуатации подземных сооружений, не связанных с разведкой или добычей;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обеспечивает проведение прямых переговоров по заключению договора на использование техногенных минеральных образований;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обеспечивает проведение торговой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осуществляет в пределах своей компетенции регулирование деятельности субъектов торговой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разрабатывает меры по созданию условий, благоприятствующих торговой деятельности на территории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разрабатывает предложения по минимальным нормативам обеспеченности населения торговой площадью;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разрабатывает и реализует меры по достижению минимального норматива обеспеченности населения торговой площадью;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осуществляет организацию выставок и ярмарок;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осуществляет в пределах своей компетенции государственный контроль за соблюдением размера предельно допустимых розничных цен на социально 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от государственных органов и организаций необходимые документы, информацию и материалы, для осуществления возложенных на него функций в объеме, предусмотренном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привлекать в необходимых случаях научных работников и специалистов для участия в разработке приоритетов, концепций, нормативных материалов, целевых программ, аналитических обзоров и прогнозов;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 решению местного исполнительного органа области осуществлять права владения и пользования государственным пакетом акций акционерных обществ и долями участия в товариществах с ограниченной ответственностью, находящихся в составе областного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осуществлять иные права и обязанности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"Управление предпринимательства и индустриально-инновационного развития Восточно-Казахстанской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предпринимательства и индустриально-инновационного развития Восточно-Казахстанской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"Управление предпринимательства и индустриально-инновационного развития Восточно-Казахстанской области" назначается на должность и освобождается от должности акимом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"Управление предпринимательства и индустриально-инновационного развития Восточно-Казахстанской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"Управление предпринимательства и индустриально-инновационного развития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соответствии с законодательством назначает на должности и освобождает от должностей работников государственного учреждения "Управление предпринимательства и индустриально-инновационного развития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поощряет и налагает дисциплинарные взыскания на работников государственного учреждения "Управление предпринимательства и индустриально-инновационного развития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подписывает приказы государственного учреждения "Управление предпринимательства и индустриально-инновационного развития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положения о структурных подразделениях государственного учреждения "Управление предпринимательства и индустриально-инновационного развития Восточно-Казахстанской области", должностные инструкции работников государственного учреждения "Управление предпринимательства и индустриально-инновационного развития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государственное учреждение "Управление предпринимательства и индустриально-инновационного развития Восточно-Казахстанской области" в государственных органах и иных организациях, выдает доверенности на представление интересов государственного учреждения "Управление предпринимательства и индустриально-инновационного развития Восточно-Казахстанской области" в судебных, правоохранительных и иных государственных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"Управление предпринимательства и индустриально-инновационного развития Восточно-Казахстанской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"Управление предпринимательства и индустриально-инновационного развития Восточно-Казахстанской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"Управление предпринимательства и индустриально-инновационного развития Восточно-Казахстанской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государственным учреждением "Управление предпринимательства и индустриально-инновационного развития Восточно-Казахстанской области", относится к коммунальной собственности Восточно-Казахстанской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Государственное учреждение "Управление предпринимательства и индустриально-инновационного развития Восточно-Казахстанской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"Управление предпринимательства и индустриально-инновационного развития Восточно-Казахстанской области"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 "Управление предпринимательства и индустриально-инновационного развития Восточно-Казахстанской области"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Акционерное общество "Национальная компания "Социально-предпринимательская корпорация "Ертіс".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