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462f" w14:textId="daf4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Восточно-Казахстанского областного акимата от 2 сентября 2015 года № 223 "Об утверждении положения государственного учреждения "Управление координации занятости и социальных программ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15 июля 2016 года № 225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6 апреля 2016 года "О правовых актах",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положения "Управление координации занятости и социальных программ Восточно-Казахстанской области" от 2 сентября 2015 года № 223 (зарегистрированное в Реестре государственной регистрации нормативных правовых актов за номером 4153, опубликованное в газетах "Дидар" от 27 октября 2015 года № 123 (17212), "Рудный Алтай" от 26 октября 2015 года № 126 (19723).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