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72b6" w14:textId="c9a72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Усть-Каменогорска от 02 июня 2015 года № 11470 "Об утверждении Методики ежегодной оценки деятельности административных государственных служащих корпуса "Б" аппарата акима и исполнительных органов города Усть-Каменогорска"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22 января 2016 года № 14566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29 декабря 2015 года № 152 "О некоторых вопросах прохождения государственной службы"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 июня 2015 года № 11470 "Об утверждении Методики ежегодной оценки деятельности административных государственных служащих корпуса "Б" аппарата акима и исполнительных органов города Усть-Каменогорска (зарегистрировано в Реестре государственной регистрации нормативных правовых актов за № 4003, опубликовано 1 июля 2015 года в информационно-правовой системе "Әділет", 21 июля 2015 года в газете "Дидар", 22 июля 2015 года в газете "Рудный Алтай") 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