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4164" w14:textId="b334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10 февраля 2016 года № 14803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постановления акимата города Усть-Каменогорска Восточно-Казахстанской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15227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следующие постановления акимата города Усть-Каменогорска: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20 мая 2013 года № 6971 "О квоте рабочих мест для инвалидов" (зарегистрировано в Реестре государственной регистрации нормативных правовых актов за № 2969, опубликовано 13 июня 2013 года в газетах "Өскемен", "Усть-Каменогорск");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от 27 марта 2014 года № 4378 "О внесении изменения в постановление акимата города Усть-Каменогорска от 20 мая 2013 года № 6971 "О квоте рабочих мест для инвалидов" (зарегистрировано в Реестре государственной регистрации нормативных правовых актов за № 3236, опубликовано 01 мая 2014 года в газетах "Өскемен", "Усть-Каменогорск").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города Усть-Каменогорска Восточно-Казахстанской области от 10.03.2016 </w:t>
      </w:r>
      <w:r>
        <w:rPr>
          <w:rFonts w:ascii="Times New Roman"/>
          <w:b w:val="false"/>
          <w:i w:val="false"/>
          <w:color w:val="ff0000"/>
          <w:sz w:val="28"/>
        </w:rPr>
        <w:t>№ 15227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