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f3927" w14:textId="b9f39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от 22 мая 2014 года № 518 "Об установлении квоты рабочих мест для инвалидов"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08 февраля 2016 года № 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"О нормативных правовых актах", акимат города Риддера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Риддера от 22 мая 2014 года № 518 "Об установлении квоты рабочих мест для инвалидов" (зарегистрировано в Реестре государственной регистрации нормативных правовых актов за номером 3387 от 24 июня 2014 года, опубликованное в газете "Лениногорская правда" от 04 июля 2014 года № 27).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руководителя аппарата акима К. М. Ларионова.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Риддера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