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536b9" w14:textId="11536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Абайского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04 мая 2016 года № 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06 апреля 2016 года "О правовых актах"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признать утратившими силу некоторых постановлений акимата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района Мукажан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Мусапирбеков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04 " мая 2016 года № 66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Абайского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10 марта 2015 года № 884 "Об утверждении положения о государственном учреждении "Отдел предпринимательства и сельского хозяйства Абайского района Восточно-Казахстанской области" (зарегистрировано в Реестре государственной регистрации нормативных правовых актов № 3755 от 19 марта 2015 года, опубликовано в газете "Абай елі" от 23-31 марта 2015 года № 12 (324);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10 марта 2015 года № 885 "Об утверждении положения о государственном учреждении "Отдел экономики и финансов Абайского района Восточно-Казахстанской области" (зарегистрировано в Реестре государственной регистрации нормативных правовых актов № 3751 от 19 марта 2015 года, опубликовано в газете "Абай елі" от 23-31 марта 2015 года № 12 (324);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10 марта 2015 года № 886 "Об утверждении положения о государственном учреждении "Отдел культуры, развития языков, физической культуры и спорта Абайского района Восточно-Казахстанской области" (зарегистрировано в Реестре государственной регистрации нормативных правовых актов № 3752 от 19 марта 2015 года, опубликовано в газете "Абай елі" от 23-31 марта 2015 года № 12 (324);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10 марта 2015 года № 887 "Об утверждении положения о государственном учреждении "Отдел архитектуры, строительства, жилищно-коммунального хозяйства, пассажирского транспорта и автомобильных дорог Абайского района Восточно-Казахстанской области" (зарегистрировано в Реестре государственной регистрации нормативных правовых актов № 3750 от 19 марта 2015 года, опубликовано в газете "Абай елі" от 23-31 марта 2015 года № 12 (324);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10 марта 2015 года № 888 "Об утверждении положения о государственном учреждении "Отдел ветеринарии Абайского района Восточно-Казахстанской области" (зарегистрировано в Реестре государственной регистрации нормативных правовых актов № 3753 от 19 марта 2015 года, опубликовано в газете "Абай елі" от 23-31 марта 2015 года № 12 (324);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11 марта 2015 года № 892 "Об утверждении положения о государственном учреждении "Абайский районный отдел занятости и социальных программ" (зарегистрировано в Реестре государственной регистрации нормативных правовых актов № 3754 от 19 марта 2015 года, опубликовано в газете "Абай елі" от 23-31 марта 2015 года № 12 (324);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10 апреля 2015 года № 908 "Об утверждении положения о государственном учреждении "Отдел внутренней политики Абайского района Восточно-Казахстанской области" (зарегистрировано в Реестре государственной регистрации нормативных правовых актов № 3937 от 14 мая 2015 года, опубликовано в газете "Абай елі" от 16-23 мая 2015 года № 19 (331);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10 апреля 2015 года № 909 "Об утверждении положения о государственном учреждении "Отдел земельных отношений Абайского района Восточно-Казахстанской области" (зарегистрировано в Реестре государственной регистрации нормативных правовых актов № 3935 от 14 мая 2015 года, опубликовано в газете "Абай елі" от 16-23 мая 2015 года № 19 (331);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10 апреля 2015 года № 910 "Об утверждении положения о государственном учреждении "Отдел образования Абайского района Восточно-Казахстанской области" (зарегистрировано в Реестре государственной регистрации нормативных правовых актов № 3936 от 14 мая 2015 года, опубликовано в газете "Абай елі" от 16-23 мая 2015 года № 19 (331);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22 апреля 2015 года № 932 "О внесении изменений в постановление акимата Абайского района от 10 марта 2015 года № 888 "Об утверждении положения о государственном учреждении "Отдел ветеринарии Абайского района Восточно-Казахстанской области" (зарегистрировано в Реестре государственной регистрации нормативных правовых актов № 3972 от 25 мая 2015 года, опубликовано в газете "Абай елі" от 24 мая 2015 года № 20 (332);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20 января 2016 года № 6 "Об организации и финансировании общественных работ в 2016 году" (зарегистрировано в Реестре государственной регистрации нормативных правовых актов № 4397 от 05 февраля 2016 года, опубликовано в газете "Абай елі" от 8-16 февраля 2016 года № 6 (366);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20 января 2016 года № 7 "Об определении целевых групп населения, проживающих на территории Абайского района, на 2016 год" (зарегистрировано в Реестре государственной регистрации нормативных правовых актов № 4396 от 05 февраля 2016 года, опубликовано в газете "Абай елі" от 8-16 февраля 2016 года № 6 (366).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