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dade" w14:textId="e36d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Аягозского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21 апреля 2016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Аягозского района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06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целевых групп населения, проживающих на территории Аягозского района на 2016 год" (зарегистрировано в Реестре государственной регистрации нормативных правовых актов от 29 января 2016 года за № 4372, опубликованное в районной газете "Аягөз жаңалықтары" 26 марта 2016 года № 16 (10489);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878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в 2016 году" (зарегистрировано в Реестре государственной регистрации нормативных правовых актов от 29 января 2016 года за № 4373, опубликованное в районной газете "Аягөз жаңалықтары" 19 марта 2016 года № 14 (10487);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6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от 29 января 2016 года за № 4371, опубликованное в районной газете "Аягөз жаңалықтары" 26 марта 2016 года № 16 (10489);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К. Ргаеву.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