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0199" w14:textId="99c0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Бескарагайского районного акимата от 31 марта 2015 года № 106 "Об утверждении Положения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08 июня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Республика Казахстан от 6 апреля 2016 года "О правовых актах",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акимата от 31 марта 2015 года № 106 (зарегистрированное в Реестре государственной регистрации нормативных правовых актов от 10 апреля 2015 года № 3865) "Об утверждении Положения государственного учреждения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