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9d6b" w14:textId="dc49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5 ноября 2014 года № 472 "Об утверждении Положения о государственном учреждении "Отдел образования, физической культуры и спорта Бескарагайского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08 июня 2016 года № 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Бескарагайский районный акимат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акимата от 5 ноября 2014 года № 472 (зарегистрированное в Реестре государственной регистрации нормативных правовых актов от 18 декабря 2014 года № 3582) "Об утверждении Положения о государственном учреждении "Отдел образования, физической культуры и спорта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Н.Токсеитов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