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19cc" w14:textId="eba1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Бескарагайского района от 30 марта 2015 года № 96 "Об утверждении Положения о государственном учреждении "Аппарат акима Бескарагайского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21 июня 2016 года № 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Бескарагайского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30 марта 2015 года № 96 "Об утверждении Положения о государственном учреждении "Аппарат акима Бескарагайского района" (зарегистрированное в Реестре государственной регистрации нормативных правовых актов от 24 апреля 2015 года № 3910, опубликованное в газете "Бескарагай тынысы" от 16 мая 2015 года № 40-41).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