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9d03" w14:textId="d479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Жарминского района от 03 июля 2015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18 марта 2016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актах"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03 июля 2015 года № 212 "Об утверждении схемы и порядка подвоза детей в общеобразовательные школы проживающих в отдаленных населенных пунктах Жармнского района" зарегистрированного в Департаменте Юстиции Восточно - Казахстанской области от 30 июля 2015 года за № 4080 (опуликован в районной газете "Қалба тынысы" 27 августа 2015 года № 66 (8846)).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Узбекова 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