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41685" w14:textId="1041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Жарминского района от 06 октября 2015 года № 315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16 сентября 2016 года № 293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21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№ 480 "О правовых актах",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Жарминского района от 06 октября 2015 года № 315 "Об утверждении регламента государственного учреждения "Аппарат акима Жарминского района" зарегистрировано в Департаменте Юстиции Восточно - Казахстанской области от 11 ноября 2015 года за № 4228 (опуликованное в районной газете "Қалба тынысы" 10 декабря 2015 года № 2015 № 97 (8877).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Узбекову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Сыдыков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