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f9a1" w14:textId="fc5f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Зайсанского района "Об определении целевых групп населения, проживающих на территории Зайсанского района на 2016 год" № 674 от 28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19 апреля 2016 года N 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"Об определении целевых групп неселения, проживающих на территоии Зайсанского района на 2016 год" № 674 от 28 декабря 2015 года (зарегистрировано в Реестре государственной регистрации нормативных правовых актов за номером 4354 от 20 января 2016 года, опубликовано за № 10 в районной газете "Достык" от 10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Д.Каликан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