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62d08" w14:textId="ae62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постановление акимата Зайсанского района "Об организации и финансировании общественных работ в 2016 году" № 675 от 28 декабря 2015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Зайсанского районного акимата Восточно-Казахстанской области от 19 апреля 2016 года N 267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от 23 января 2001 года акимат Зайсанского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Зайсанского района "Об организации и финансировании общественных работ в 2016 году" № 675 от 28 декабря 2015 года (зарегистрировано в Реестре государственной регистрации нормативных правовых актов за номером 4357 от 21 января 2016 года, опубликовано за № 8 в районной газете "Достык" от 3 февраля 2016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Постановление вводится в действие со дня его принятия.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Д. Каликан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