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175c" w14:textId="c371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Зыряновского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14 июня 2016 года N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статьҰй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занятости и социальных программ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постановления акимата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Каримов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193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Зыряновского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Зыряновского района"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Первомайская,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обеспечение реализации основных направлений государственной политики в области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меры социальной защиты от безработицы и обеспечения занятости населения, организует активные меры содействия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создание рабочих мест через развитие предпринимательской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оказание социальной помощи и координируют оказание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закреплҰнное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"Территориальный центр социального обслуживания инвалидов и престарелых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"Центр социальной адаптации для лиц, не имеющих определенного места жительства"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193</w:t>
            </w:r>
          </w:p>
        </w:tc>
      </w:tr>
    </w:tbl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Зыряновского района, признаных утратившими силу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09 февраля 2015 года № 37 "Об утверждении положения о государственном учреждении "Отдел занятости и социальных программ Зыряновского района" (зарегистрированное в Реестре государственной регистрации нормативных правовых актов за номером 3707, опубликованное в газетах "Пульс! Зыряновска" и "Көктас таңы" 12 марта 2015 года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приложения, утвержденного постановлением акимата Зыряновского района от 05 мая 2015 года № 213 "О внесении изменений в некоторые постановления акимата Зыряновского района" (зарегистрированное в Реестре государственной регистрации нормативных правовых актов за номером 3991, опубликованное в газетах "Мой город Зыряновск" и "Менің өлкем" 25 июня 2015 года №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16 февраля 2016 года № 44 "О внесении изменения в постановление акимата Зыряновского района от 09 февраля 2015 года № 37 "Об утверждении положения о государственном учреждении "Отдел занятости и социальных программ Зыряновского района"" (зарегистрированное в Реестре государственной регистрации нормативных правовых актов за номером 4425, опубликованное в газетах "Пульс! Зыряновска" и "Көктас таңы" 07 апреля 2016 года № 14, информационно-правовой системе "Әділет" 07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