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a12c" w14:textId="a3d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25 марта 2016 года № 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 в Республике Казахстан" от 24 марта 1998 года,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Катон-Карагайского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Ракишева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№ 112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25.03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Катон-Карагайского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29 июля 2013 года № 23 "Об установлении квоты рабочих мест по Катон-Карагайскому району" (зарегистрированное в Реестре государственной регистрации от 19 июля 2013 года за № 3036, опубликованное в районной газете "Арай-Луч" от 09 октября 2013 года № 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12 марта 2015 года № 82 "Об утверждении положения о государственном учреждении "Отдел внутренней политики, культуры и развития языков Катон-Карагайского района"" (зарегистрированное в Реестре государственной регистрации от 03 апреля 2015 года за № 3822, опубликованное в районной газете "Арай-Луч" от 17 апреля 2015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18 марта 2015 года № 104 "Об утверждении положения о государственном учреждении "Отдел экономики и финансов Катон-Карагайского района"" (зарегистрированное в Реестре государственной регистрации от 03 апреля 2015 года за № 3824, опубликованное в районной газете "Арай-Луч" от 17 апреля 2015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19 марта 2015 года № 108 "Об утверждении положения о государственном учреждении "Отдел предпринимательства и сельского хозяйства Катон-Карагайского района"" (зарегистрированное в Реестре государственной регистрации от 03 апреля 2015 года за № 3820, опубликованное в районной газете "Арай-Луч" от 17 апреля 2015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от17 июня 2015 года № 272 "Об утверждении схемы и порядка перевозки в общеобразовательные школы детей, проживающих в отдаленных населенных пунктах Катон-Карагайского района" (зарегистрированное в Реестре государственной регистрации от 21 июля 2015 года за № 4048, опубликованное в районной газете "Арай-Луч" от 11сентября 2015 года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 от 17 июня 2015 года № 273 "Об определении целевых групп населения, проживающих на территории Катон-Карагайского районана 2015 год" (зарегистрированное в Реестре государственной регистрации от 20 июля 2015 года за № 3602, опубликованное в районной газете "Арай-Луч" от 11 сентября 2015 года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Катон-Карагайского районаот 29 декабря 2015 года № 559 "Об утверждении Положения о государственном учреждении "Аппарата акима Улкен Нарынского сельского округа Катон-Карагайского района Восточно-Казахстанской области"" (зарегистрированное в Реестре государственной регистрации от 29 января 2016 года № 4375, опубликованное в районной газете "Арай-Луч"от 05 февраля 2016 года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Отменить постановление акимата Катон-Карагайского района от 15 февраля 2016 года № 75 "Об определении мест для размещения агитационных печатных материалов в период избирательных кампаний Катон-Карагайского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