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d1ff" w14:textId="40bd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Курчумского района "Об утверждении методики ежегодной оценки деятельности административных государственных служащих корпуса "Б" по Курчумскому району" № 82 от 10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22 января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82 от 10 марта 2015 года "Об утверждении методики ежегодной оценки деятельности административных государственных служащих корпуса "Б" по Курчумскому району" (зарегистрировано в департаменте Юстиции Восточно-Казахстанской области за № 3819 от 3 апреля 2015 года, опубликовано в районной газете "Рауан" - "Заря" за № 29 от 10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Абилмажинову.А.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