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6274" w14:textId="2c66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постановлении акимата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26 августа 2016 года № 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3549 от 12 декабря 2014 года "Об определении целевых групп населения, проживаюших на территории Курчумского района на 2015 год" (зарегистрировано в Реестре государственной регистрации нормативных правовых актов за № 3634 от 16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3550 от 12 декабря 2014 года "Об организации и финансировании общественных работ в 2015 году" (зарегистрировано в Реестре государственной регистрации нормативных правовых актов за № 3640 от 20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139 от 21 апреля 2015 года "О внесении изменения в постановление акимата Курчумского района от 5 марта 2015 года № 62 "Об утверждении положения о государственном учреждении "Отдел ветеринарии Курчумского района"" (зарегистрировано в Реестре государственной регистрации нормативных правовых актов за № 3958 от 21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150 от 12 мая 2015 года "О внесении дополнений в постановление акимата Курчумского района от 26 декабря 2014 года № 3549 "Об определении целевых групп населения проживаюших на территории Курчумского района на 2015 год"" (зарегистрировано в Реестре государственной регистрации нормативных правовых актов за № 3969 от 25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руководителя аппарата акима района Абилмажинову.А.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Временно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