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b09a" w14:textId="ec2b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Кокпектинского района от 8 апреля 2015 года № 74 "О приватизации коммунального имущества по Кокпектинскому району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01 марта 2016 года № 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Кокпектинский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от 8 апреля 2015 года № 74 "О приватизации коммунального имущества по Кокпектинскому району на 2014-2016 годы" (зарегистрировано в реестре государственной регистрации нормативно-правовых актов за № 3939, опубликовано в районной газете "Жулдыз" - "Новая жизнь" от 14 июня 2015 года № 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