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f1c6" w14:textId="303f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Тарбагатайского района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2015 год" № 279 от 08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28 января 2016 года N 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за № 279 от 08 мая 2015 года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2015 год" (зарегистрировано в реестре государственной регистрации нормативных правовых актов № 3992, опубликовано в районной газете "Тарбагатай" за № 64 (7959) от 17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Ескендирову.Е.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