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9478" w14:textId="85b9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Тарбагатайского района "Об установлении ветеринарного режима с введением ограничительных мероприятий в населенном пункте "Кызыл-жулдыз" Кумкольского сельского округа Тарбагатайского района" за № 73 от 2016 года 15 февраля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14 марта 2016 года N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постановление акимата Тарбагатайского района за № 73 от 15 февраля 2016 года "Об установлении ветеринарного режима с введением ограничительных мероприятий в населенном пункте "Кызыл-жулдыз" Кумкольского сельского округа Тарбагатайского района" (опубликована в районной газете "Тарбагатай" за № 12 (8011) от 04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Ескендирова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