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8867" w14:textId="6508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07 июня 2016 года N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Тарбагатайского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Тарбагатайского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Тарбагатайского района Е. Ескендирова.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 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"07" июня 2016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08 июня 2015 года № 340 "Об утверждении положения о государственном учреждении отдел предпринимательства и сельского хозяйства Тарбагатайского района" (Зарегистрировано в Реестре государственной регистрации нормативных правовых актов от 15 июля 2015 года за № 4033 опубликованное в газете "Тарбагатай" за № 94-95 (7990) от 26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08 октября 2015 года № 593 "О внесении изменения в постановление акимата Тарбагатайского района от 08 июня 2015 года № 340 "Об утверждении положения о государственном учреждении "Отдел предпринимательства и сельского хозяйства Тарбагатайского района" (Зарегистрировано в Реестре государственной регистрации нормативных правовых актов от 05 ноября 2015 года за № 4216 опубликованное в газете "Тарбагатай" за № 94-95 (7990) от 26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26 июня 2015 года № 400 "Об утверждении положения о государственном учреждении отдел ветеринарии Тарбагатайского района" (Зарегистрировано в Реестре государственной регистрации нормативных правовых актов от 30 июля 2015 года за № 4077 опубликованное в газете "Тарбагатай" за № 75-76 (7971) от 24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08 июня 2015 года № 341 "Об утверждении положения о государственном учреждении отдел культуры, развития языков, физической культуры и спорта Тарбагатайского района" (Зарегистрировано в Реестре государственной регистрации нормативных правовых актов от 15 июля 2015 года за № 4032 опубликованное в газете "Тарбагатай" за № 87-88 (7983) от 05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26 января 2016 года № 29 "Об организации и финансировании общественных работ в 2016 году и определении целевых групп населения, проживающих на территории Тарбагатайского района" (Зарегистрировано в Реестре государственной регистрации нормативных правовых актов от 29 января 2016 года за № 4367 опубликованное в газете "Тарбагатай" за № 16 (8015) от 18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08 июня 2015 года № 338 "Об утверждении положения о государственном учреждении отдел экономики и финансов Тарбагатайского района" (Зарегистрировано в Реестре государственной регистрации нормативных правовых актов от 15 июля 2015 года за № 4031 опубликованное в газете "Тарбагатай" за № 71-72(7967) от 14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08 июня 2015 года № 339 "Об утверждении положения о государственном учреждении отдел архитектуры, градостроительства и строительства Тарбагатайского района" (Зарегистрировано в Реестре государственной регистрации нормативных правовых актов от 15 июля 2015 года за № 4034 опубликованное в газете "Тарбагатай" за № 87-88 (7983) от 05 ноября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